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0743" w14:textId="77777777" w:rsidR="00AB7F43" w:rsidRPr="005D58DA" w:rsidRDefault="00AB7F43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4"/>
          <w:szCs w:val="24"/>
        </w:rPr>
      </w:pPr>
      <w:bookmarkStart w:id="0" w:name="bookmark12"/>
      <w:r w:rsidRPr="005D58DA">
        <w:rPr>
          <w:rFonts w:ascii="Times New Roman"/>
          <w:sz w:val="24"/>
          <w:szCs w:val="24"/>
        </w:rPr>
        <w:t>FORMULARZ OFERTY</w:t>
      </w:r>
      <w:bookmarkEnd w:id="0"/>
    </w:p>
    <w:p w14:paraId="625A8237" w14:textId="77777777" w:rsidR="0001788A" w:rsidRDefault="0001788A" w:rsidP="00062D13">
      <w:pPr>
        <w:pStyle w:val="Teksttreci70"/>
        <w:shd w:val="clear" w:color="auto" w:fill="auto"/>
        <w:spacing w:before="0" w:after="0" w:line="276" w:lineRule="auto"/>
        <w:ind w:left="2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dotyczącej</w:t>
      </w:r>
      <w:r w:rsidR="00E51375" w:rsidRPr="005D58DA">
        <w:rPr>
          <w:rFonts w:ascii="Times New Roman"/>
          <w:sz w:val="24"/>
          <w:szCs w:val="24"/>
        </w:rPr>
        <w:t xml:space="preserve"> n</w:t>
      </w:r>
      <w:r w:rsidR="00AB7F43" w:rsidRPr="005D58DA">
        <w:rPr>
          <w:rFonts w:ascii="Times New Roman"/>
          <w:sz w:val="24"/>
          <w:szCs w:val="24"/>
        </w:rPr>
        <w:t>aj</w:t>
      </w:r>
      <w:r>
        <w:rPr>
          <w:rFonts w:ascii="Times New Roman"/>
          <w:sz w:val="24"/>
          <w:szCs w:val="24"/>
        </w:rPr>
        <w:t>mu</w:t>
      </w:r>
      <w:r w:rsidR="00AB7F43" w:rsidRPr="005D58DA">
        <w:rPr>
          <w:rFonts w:ascii="Times New Roman"/>
          <w:sz w:val="24"/>
          <w:szCs w:val="24"/>
        </w:rPr>
        <w:t xml:space="preserve"> lokalu </w:t>
      </w:r>
      <w:r w:rsidR="005F04AD" w:rsidRPr="005D58DA">
        <w:rPr>
          <w:rFonts w:ascii="Times New Roman"/>
          <w:sz w:val="24"/>
          <w:szCs w:val="24"/>
        </w:rPr>
        <w:t xml:space="preserve">użytkowego </w:t>
      </w:r>
      <w:r w:rsidR="00AB7F43" w:rsidRPr="005D58DA">
        <w:rPr>
          <w:rFonts w:ascii="Times New Roman"/>
          <w:sz w:val="24"/>
          <w:szCs w:val="24"/>
        </w:rPr>
        <w:t xml:space="preserve">w </w:t>
      </w:r>
      <w:r w:rsidR="00231EFE" w:rsidRPr="005D58DA">
        <w:rPr>
          <w:rFonts w:ascii="Times New Roman"/>
          <w:sz w:val="24"/>
          <w:szCs w:val="24"/>
        </w:rPr>
        <w:t>budynku</w:t>
      </w:r>
      <w:r w:rsidR="00DF1D63" w:rsidRPr="005D58DA">
        <w:rPr>
          <w:rFonts w:ascii="Times New Roman"/>
          <w:sz w:val="24"/>
          <w:szCs w:val="24"/>
        </w:rPr>
        <w:t xml:space="preserve"> </w:t>
      </w:r>
    </w:p>
    <w:p w14:paraId="4B92AE48" w14:textId="23989670" w:rsidR="00444D32" w:rsidRPr="005D58DA" w:rsidRDefault="0001788A" w:rsidP="00062D13">
      <w:pPr>
        <w:pStyle w:val="Teksttreci70"/>
        <w:shd w:val="clear" w:color="auto" w:fill="auto"/>
        <w:spacing w:before="0" w:after="0" w:line="276" w:lineRule="auto"/>
        <w:ind w:left="2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Starostwa Powiatowego</w:t>
      </w:r>
      <w:r w:rsidR="00825400" w:rsidRPr="005D58DA">
        <w:rPr>
          <w:rFonts w:ascii="Times New Roman"/>
          <w:sz w:val="24"/>
          <w:szCs w:val="24"/>
        </w:rPr>
        <w:t xml:space="preserve"> w</w:t>
      </w:r>
      <w:r>
        <w:rPr>
          <w:rFonts w:ascii="Times New Roman"/>
          <w:sz w:val="24"/>
          <w:szCs w:val="24"/>
        </w:rPr>
        <w:t xml:space="preserve"> Oleśnicy</w:t>
      </w:r>
      <w:r w:rsidR="00CD610D" w:rsidRPr="005D58DA">
        <w:rPr>
          <w:rFonts w:ascii="Times New Roman"/>
          <w:sz w:val="24"/>
          <w:szCs w:val="24"/>
        </w:rPr>
        <w:t xml:space="preserve"> przy </w:t>
      </w:r>
      <w:bookmarkStart w:id="1" w:name="bookmark14"/>
      <w:r w:rsidR="002568EA" w:rsidRPr="005D58DA">
        <w:rPr>
          <w:rFonts w:ascii="Times New Roman"/>
          <w:sz w:val="24"/>
          <w:szCs w:val="24"/>
        </w:rPr>
        <w:t xml:space="preserve">ul. </w:t>
      </w:r>
      <w:r>
        <w:rPr>
          <w:rFonts w:ascii="Times New Roman"/>
          <w:sz w:val="24"/>
          <w:szCs w:val="24"/>
        </w:rPr>
        <w:t>Słowackiego 10</w:t>
      </w:r>
    </w:p>
    <w:p w14:paraId="5534D606" w14:textId="77777777" w:rsidR="003E2ECD" w:rsidRPr="00746413" w:rsidRDefault="003E2ECD" w:rsidP="00D82B8B">
      <w:pPr>
        <w:pStyle w:val="Teksttreci70"/>
        <w:numPr>
          <w:ilvl w:val="0"/>
          <w:numId w:val="18"/>
        </w:numPr>
        <w:shd w:val="clear" w:color="auto" w:fill="auto"/>
        <w:spacing w:before="240" w:after="0" w:line="360" w:lineRule="auto"/>
        <w:ind w:left="426" w:hanging="426"/>
        <w:jc w:val="left"/>
        <w:rPr>
          <w:rFonts w:ascii="Times New Roman"/>
          <w:bCs w:val="0"/>
          <w:sz w:val="24"/>
          <w:szCs w:val="24"/>
        </w:rPr>
      </w:pPr>
      <w:r w:rsidRPr="00746413">
        <w:rPr>
          <w:rFonts w:ascii="Times New Roman"/>
          <w:bCs w:val="0"/>
          <w:sz w:val="24"/>
          <w:szCs w:val="24"/>
        </w:rPr>
        <w:t>Tryb postępowania: Konkurs ofert</w:t>
      </w:r>
    </w:p>
    <w:p w14:paraId="67038429" w14:textId="77777777" w:rsidR="00817F02" w:rsidRPr="00746413" w:rsidRDefault="00AB7F43" w:rsidP="00D82B8B">
      <w:pPr>
        <w:pStyle w:val="Teksttreci70"/>
        <w:numPr>
          <w:ilvl w:val="0"/>
          <w:numId w:val="18"/>
        </w:numPr>
        <w:shd w:val="clear" w:color="auto" w:fill="auto"/>
        <w:spacing w:before="240" w:after="0" w:line="360" w:lineRule="auto"/>
        <w:ind w:left="426" w:hanging="426"/>
        <w:jc w:val="left"/>
        <w:rPr>
          <w:rFonts w:ascii="Times New Roman"/>
          <w:bCs w:val="0"/>
          <w:sz w:val="24"/>
          <w:szCs w:val="24"/>
        </w:rPr>
      </w:pPr>
      <w:r w:rsidRPr="00746413">
        <w:rPr>
          <w:rFonts w:ascii="Times New Roman"/>
          <w:bCs w:val="0"/>
          <w:sz w:val="24"/>
          <w:szCs w:val="24"/>
        </w:rPr>
        <w:t>Nazwa i adres</w:t>
      </w:r>
      <w:r w:rsidR="00D85BA7" w:rsidRPr="00746413">
        <w:rPr>
          <w:rFonts w:ascii="Times New Roman"/>
          <w:bCs w:val="0"/>
          <w:sz w:val="24"/>
          <w:szCs w:val="24"/>
        </w:rPr>
        <w:t xml:space="preserve"> </w:t>
      </w:r>
      <w:r w:rsidR="003E2ECD" w:rsidRPr="00746413">
        <w:rPr>
          <w:rFonts w:ascii="Times New Roman"/>
          <w:bCs w:val="0"/>
          <w:sz w:val="24"/>
          <w:szCs w:val="24"/>
        </w:rPr>
        <w:t xml:space="preserve">organizatora konkursu - </w:t>
      </w:r>
      <w:r w:rsidR="003D34DF" w:rsidRPr="00746413">
        <w:rPr>
          <w:rFonts w:ascii="Times New Roman"/>
          <w:bCs w:val="0"/>
          <w:sz w:val="24"/>
          <w:szCs w:val="24"/>
        </w:rPr>
        <w:t>WYNAJMUJĄCEGO</w:t>
      </w:r>
      <w:r w:rsidR="00D85BA7" w:rsidRPr="00746413">
        <w:rPr>
          <w:rFonts w:ascii="Times New Roman"/>
          <w:bCs w:val="0"/>
          <w:sz w:val="24"/>
          <w:szCs w:val="24"/>
        </w:rPr>
        <w:t xml:space="preserve"> </w:t>
      </w:r>
      <w:r w:rsidRPr="00746413">
        <w:rPr>
          <w:rFonts w:ascii="Times New Roman"/>
          <w:bCs w:val="0"/>
          <w:sz w:val="24"/>
          <w:szCs w:val="24"/>
        </w:rPr>
        <w:t>:</w:t>
      </w:r>
      <w:bookmarkEnd w:id="1"/>
      <w:r w:rsidR="00825400" w:rsidRPr="00746413">
        <w:rPr>
          <w:rFonts w:ascii="Times New Roman"/>
          <w:bCs w:val="0"/>
          <w:sz w:val="24"/>
          <w:szCs w:val="24"/>
        </w:rPr>
        <w:t xml:space="preserve"> </w:t>
      </w:r>
    </w:p>
    <w:p w14:paraId="0CF20CE3" w14:textId="7BFF8EE4" w:rsidR="008F14CE" w:rsidRDefault="0001788A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Powiat</w:t>
      </w:r>
      <w:r w:rsidR="008F14CE" w:rsidRPr="006559D8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Oleśnic</w:t>
      </w:r>
      <w:r w:rsidR="00746413">
        <w:rPr>
          <w:rFonts w:ascii="Times New Roman"/>
          <w:sz w:val="26"/>
          <w:szCs w:val="26"/>
        </w:rPr>
        <w:t>ki</w:t>
      </w:r>
      <w:r w:rsidR="008F14CE" w:rsidRPr="006559D8">
        <w:rPr>
          <w:rFonts w:ascii="Times New Roman"/>
          <w:sz w:val="26"/>
          <w:szCs w:val="26"/>
        </w:rPr>
        <w:t xml:space="preserve"> </w:t>
      </w:r>
      <w:r w:rsidR="00940EA3" w:rsidRPr="006559D8">
        <w:rPr>
          <w:rFonts w:ascii="Times New Roman"/>
          <w:sz w:val="26"/>
          <w:szCs w:val="26"/>
        </w:rPr>
        <w:br/>
      </w:r>
      <w:r>
        <w:rPr>
          <w:rFonts w:ascii="Times New Roman"/>
          <w:sz w:val="26"/>
          <w:szCs w:val="26"/>
        </w:rPr>
        <w:t>u</w:t>
      </w:r>
      <w:r w:rsidR="008F14CE" w:rsidRPr="006559D8">
        <w:rPr>
          <w:rFonts w:ascii="Times New Roman"/>
          <w:sz w:val="26"/>
          <w:szCs w:val="26"/>
        </w:rPr>
        <w:t xml:space="preserve">l. </w:t>
      </w:r>
      <w:r>
        <w:rPr>
          <w:rFonts w:ascii="Times New Roman"/>
          <w:sz w:val="26"/>
          <w:szCs w:val="26"/>
        </w:rPr>
        <w:t>Słowackiego 10</w:t>
      </w:r>
      <w:r w:rsidR="00D85BA7" w:rsidRPr="006559D8">
        <w:rPr>
          <w:rFonts w:ascii="Times New Roman"/>
          <w:sz w:val="26"/>
          <w:szCs w:val="26"/>
        </w:rPr>
        <w:t xml:space="preserve"> </w:t>
      </w:r>
      <w:r w:rsidR="00940EA3" w:rsidRPr="006559D8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56</w:t>
      </w:r>
      <w:r w:rsidR="00D85BA7" w:rsidRPr="006559D8">
        <w:rPr>
          <w:rFonts w:ascii="Times New Roman"/>
          <w:sz w:val="26"/>
          <w:szCs w:val="26"/>
        </w:rPr>
        <w:t>-</w:t>
      </w:r>
      <w:r>
        <w:rPr>
          <w:rFonts w:ascii="Times New Roman"/>
          <w:sz w:val="26"/>
          <w:szCs w:val="26"/>
        </w:rPr>
        <w:t>400</w:t>
      </w:r>
      <w:r w:rsidR="00D85BA7" w:rsidRPr="006559D8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OLEŚNICA</w:t>
      </w:r>
    </w:p>
    <w:p w14:paraId="3CE51AD6" w14:textId="77777777" w:rsidR="003D34DF" w:rsidRPr="006559D8" w:rsidRDefault="003D34DF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</w:p>
    <w:p w14:paraId="3C434A53" w14:textId="77777777" w:rsidR="008C4557" w:rsidRPr="00746413" w:rsidRDefault="00AB7F43" w:rsidP="007D1419">
      <w:pPr>
        <w:pStyle w:val="Nagwek30"/>
        <w:keepNext/>
        <w:keepLines/>
        <w:numPr>
          <w:ilvl w:val="0"/>
          <w:numId w:val="18"/>
        </w:numPr>
        <w:shd w:val="clear" w:color="auto" w:fill="auto"/>
        <w:spacing w:before="0" w:after="0" w:line="276" w:lineRule="auto"/>
        <w:jc w:val="both"/>
        <w:rPr>
          <w:bCs w:val="0"/>
        </w:rPr>
      </w:pPr>
      <w:bookmarkStart w:id="2" w:name="bookmark16"/>
      <w:r w:rsidRPr="00746413">
        <w:rPr>
          <w:rFonts w:ascii="Times New Roman"/>
          <w:bCs w:val="0"/>
          <w:sz w:val="24"/>
          <w:szCs w:val="24"/>
        </w:rPr>
        <w:t>Nazwa i adres OFERENTA:</w:t>
      </w:r>
      <w:bookmarkEnd w:id="2"/>
      <w:r w:rsidR="008F14CE" w:rsidRPr="00746413">
        <w:rPr>
          <w:bCs w:val="0"/>
        </w:rPr>
        <w:t xml:space="preserve"> </w:t>
      </w:r>
    </w:p>
    <w:p w14:paraId="7C873009" w14:textId="77777777" w:rsidR="00797974" w:rsidRDefault="00743CCE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  <w:rFonts w:ascii="Times New Roman"/>
          <w:b w:val="0"/>
          <w:sz w:val="24"/>
          <w:szCs w:val="24"/>
        </w:rPr>
      </w:pPr>
      <w:r w:rsidRPr="00D82B8B">
        <w:rPr>
          <w:b w:val="0"/>
        </w:rPr>
        <w:t>...........</w:t>
      </w:r>
      <w:r w:rsidR="001A5D3C" w:rsidRPr="00D82B8B">
        <w:rPr>
          <w:b w:val="0"/>
        </w:rPr>
        <w:t>.</w:t>
      </w:r>
      <w:r w:rsidRPr="00D82B8B">
        <w:rPr>
          <w:b w:val="0"/>
        </w:rPr>
        <w:t>............................................................................................................................................</w:t>
      </w:r>
      <w:r w:rsidR="001A5D3C" w:rsidRPr="00D82B8B">
        <w:rPr>
          <w:b w:val="0"/>
        </w:rPr>
        <w:t>................................................</w:t>
      </w:r>
      <w:r w:rsidRPr="00D82B8B">
        <w:rPr>
          <w:b w:val="0"/>
        </w:rPr>
        <w:t>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...................................................................</w:t>
      </w:r>
      <w:r w:rsidR="002B7A01">
        <w:rPr>
          <w:rStyle w:val="Teksttreci31"/>
          <w:rFonts w:ascii="Times New Roman"/>
          <w:b w:val="0"/>
          <w:sz w:val="24"/>
          <w:szCs w:val="24"/>
        </w:rPr>
        <w:t>..........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...............................</w:t>
      </w:r>
      <w:r w:rsidR="005D58DA">
        <w:rPr>
          <w:rStyle w:val="Teksttreci31"/>
          <w:rFonts w:ascii="Times New Roman"/>
          <w:b w:val="0"/>
          <w:sz w:val="24"/>
          <w:szCs w:val="24"/>
        </w:rPr>
        <w:t>......................................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</w:t>
      </w:r>
    </w:p>
    <w:p w14:paraId="694AB9F6" w14:textId="77777777" w:rsidR="00797974" w:rsidRPr="00797974" w:rsidRDefault="00797974" w:rsidP="001A5D3C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center"/>
        <w:rPr>
          <w:b w:val="0"/>
        </w:rPr>
      </w:pPr>
      <w:r>
        <w:rPr>
          <w:rStyle w:val="Teksttreci31"/>
          <w:rFonts w:ascii="Times New Roman"/>
          <w:b w:val="0"/>
          <w:sz w:val="24"/>
          <w:szCs w:val="24"/>
        </w:rPr>
        <w:t>(pieczęć oferenta )</w:t>
      </w:r>
    </w:p>
    <w:p w14:paraId="150A13D8" w14:textId="33AB65DE" w:rsidR="00797974" w:rsidRPr="008F14CE" w:rsidRDefault="00797974" w:rsidP="006C6DC1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br/>
      </w:r>
    </w:p>
    <w:p w14:paraId="3EA8102C" w14:textId="786AAF67" w:rsidR="00C13344" w:rsidRPr="0001788A" w:rsidRDefault="007D1419" w:rsidP="007D1419">
      <w:pPr>
        <w:pStyle w:val="Nagwek30"/>
        <w:keepNext/>
        <w:keepLines/>
        <w:numPr>
          <w:ilvl w:val="0"/>
          <w:numId w:val="18"/>
        </w:numPr>
        <w:shd w:val="clear" w:color="auto" w:fill="auto"/>
        <w:spacing w:before="0" w:after="73" w:line="276" w:lineRule="auto"/>
        <w:jc w:val="both"/>
        <w:rPr>
          <w:rFonts w:ascii="Times New Roman"/>
          <w:bCs w:val="0"/>
          <w:sz w:val="24"/>
          <w:szCs w:val="24"/>
        </w:rPr>
      </w:pPr>
      <w:bookmarkStart w:id="3" w:name="bookmark17"/>
      <w:r>
        <w:rPr>
          <w:rFonts w:ascii="Times New Roman"/>
          <w:bCs w:val="0"/>
          <w:sz w:val="24"/>
          <w:szCs w:val="24"/>
        </w:rPr>
        <w:t>OFERTA</w:t>
      </w:r>
      <w:r w:rsidR="00AB7F43" w:rsidRPr="0001788A">
        <w:rPr>
          <w:rFonts w:ascii="Times New Roman"/>
          <w:bCs w:val="0"/>
          <w:sz w:val="24"/>
          <w:szCs w:val="24"/>
        </w:rPr>
        <w:t>:</w:t>
      </w:r>
      <w:bookmarkEnd w:id="3"/>
    </w:p>
    <w:p w14:paraId="1BE0B17C" w14:textId="26D5D0C8" w:rsidR="0001788A" w:rsidRPr="006C6DC1" w:rsidRDefault="0001788A" w:rsidP="0001788A">
      <w:pPr>
        <w:pStyle w:val="Teksttreci1"/>
        <w:shd w:val="clear" w:color="auto" w:fill="auto"/>
        <w:spacing w:before="0" w:after="248" w:line="240" w:lineRule="auto"/>
        <w:ind w:left="567" w:hanging="141"/>
        <w:rPr>
          <w:rStyle w:val="Teksttreci31"/>
          <w:rFonts w:ascii="Times New Roman"/>
          <w:b/>
          <w:bCs/>
          <w:sz w:val="24"/>
          <w:szCs w:val="24"/>
        </w:rPr>
      </w:pPr>
      <w:r w:rsidRPr="006C6DC1">
        <w:rPr>
          <w:rStyle w:val="Teksttreci31"/>
          <w:rFonts w:ascii="Times New Roman"/>
          <w:b/>
          <w:bCs/>
          <w:sz w:val="24"/>
          <w:szCs w:val="24"/>
        </w:rPr>
        <w:t xml:space="preserve">Oferuję jednorazową wysokość opłaty pobieranej od klientów punktu, </w:t>
      </w:r>
      <w:r w:rsidRPr="006C6DC1">
        <w:rPr>
          <w:rFonts w:ascii="Times New Roman"/>
          <w:b/>
          <w:bCs/>
          <w:sz w:val="24"/>
          <w:szCs w:val="24"/>
        </w:rPr>
        <w:t>związanej bezpośrednio z zadaniami realizowanymi przez Starostwo Powiatowe w Oleśnicy ( opłata za przyjmowanie wpłat gotówkowych opłat stanowiących dochody Powiatu oraz opłat skarbowych)</w:t>
      </w:r>
      <w:r w:rsidRPr="006C6DC1">
        <w:rPr>
          <w:rStyle w:val="Teksttreci31"/>
          <w:rFonts w:ascii="Times New Roman"/>
          <w:b/>
          <w:bCs/>
          <w:sz w:val="24"/>
          <w:szCs w:val="24"/>
        </w:rPr>
        <w:t>:</w:t>
      </w:r>
    </w:p>
    <w:p w14:paraId="16059CDE" w14:textId="77777777" w:rsidR="0001788A" w:rsidRDefault="0001788A" w:rsidP="0001788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cena netto: …………………. zł + podatek VAT ........ %</w:t>
      </w:r>
    </w:p>
    <w:p w14:paraId="705FBAAD" w14:textId="77777777" w:rsidR="0001788A" w:rsidRDefault="0001788A" w:rsidP="0001788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.........................................................................................................................złotych;</w:t>
      </w:r>
    </w:p>
    <w:p w14:paraId="23896A5F" w14:textId="77777777" w:rsidR="0001788A" w:rsidRDefault="0001788A" w:rsidP="0001788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14:paraId="5081457F" w14:textId="12781D30" w:rsidR="00AB7F43" w:rsidRPr="006C6DC1" w:rsidRDefault="00AB7F43" w:rsidP="00D82B8B">
      <w:pPr>
        <w:pStyle w:val="Teksttreci1"/>
        <w:shd w:val="clear" w:color="auto" w:fill="auto"/>
        <w:spacing w:before="0" w:after="248" w:line="240" w:lineRule="auto"/>
        <w:ind w:left="567" w:hanging="141"/>
        <w:rPr>
          <w:rFonts w:ascii="Times New Roman"/>
          <w:b/>
          <w:bCs/>
          <w:sz w:val="24"/>
          <w:szCs w:val="24"/>
        </w:rPr>
      </w:pPr>
      <w:r w:rsidRPr="006C6DC1">
        <w:rPr>
          <w:rStyle w:val="Teksttreci31"/>
          <w:rFonts w:ascii="Times New Roman"/>
          <w:b/>
          <w:bCs/>
          <w:sz w:val="24"/>
          <w:szCs w:val="24"/>
        </w:rPr>
        <w:t>Oferuję miesięczną stawkę czynsz</w:t>
      </w:r>
      <w:r w:rsidR="00D85BA7" w:rsidRPr="006C6DC1">
        <w:rPr>
          <w:rStyle w:val="Teksttreci31"/>
          <w:rFonts w:ascii="Times New Roman"/>
          <w:b/>
          <w:bCs/>
          <w:sz w:val="24"/>
          <w:szCs w:val="24"/>
        </w:rPr>
        <w:t>u:</w:t>
      </w:r>
    </w:p>
    <w:p w14:paraId="0A53E6FE" w14:textId="77777777" w:rsidR="001D305C" w:rsidRDefault="004A6E04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 w:rsidRPr="00F7321F">
        <w:rPr>
          <w:rStyle w:val="TeksttreciPogrubienie"/>
          <w:rFonts w:ascii="Times New Roman"/>
          <w:b w:val="0"/>
          <w:sz w:val="24"/>
          <w:szCs w:val="24"/>
        </w:rPr>
        <w:t>cena netto</w:t>
      </w:r>
      <w:r w:rsidR="00AB7F43" w:rsidRPr="00F7321F">
        <w:rPr>
          <w:rStyle w:val="TeksttreciPogrubienie"/>
          <w:rFonts w:ascii="Times New Roman"/>
          <w:b w:val="0"/>
          <w:sz w:val="24"/>
          <w:szCs w:val="24"/>
        </w:rPr>
        <w:t>:</w:t>
      </w:r>
      <w:r w:rsidR="00AB7F43" w:rsidRPr="008F14CE">
        <w:rPr>
          <w:rStyle w:val="Teksttreci31"/>
          <w:rFonts w:ascii="Times New Roman"/>
          <w:sz w:val="24"/>
          <w:szCs w:val="24"/>
        </w:rPr>
        <w:t xml:space="preserve"> </w:t>
      </w:r>
      <w:r w:rsidR="00AB7F43" w:rsidRPr="008F14CE">
        <w:rPr>
          <w:rStyle w:val="Teksttreci31"/>
          <w:rFonts w:ascii="Times New Roman"/>
          <w:sz w:val="24"/>
          <w:szCs w:val="24"/>
        </w:rPr>
        <w:tab/>
        <w:t xml:space="preserve"> zł</w:t>
      </w:r>
      <w:r w:rsidR="00743CCE">
        <w:rPr>
          <w:rStyle w:val="Teksttreci31"/>
          <w:rFonts w:ascii="Times New Roman"/>
          <w:sz w:val="24"/>
          <w:szCs w:val="24"/>
        </w:rPr>
        <w:t xml:space="preserve">/za </w:t>
      </w:r>
      <w:smartTag w:uri="urn:schemas-microsoft-com:office:smarttags" w:element="metricconverter">
        <w:smartTagPr>
          <w:attr w:name="ProductID" w:val="1 m2"/>
        </w:smartTagPr>
        <w:smartTag w:uri="urn:schemas-microsoft-com:office:smarttags" w:element="metricconverter">
          <w:smartTagPr>
            <w:attr w:name="ProductID" w:val="1 m"/>
          </w:smartTagPr>
          <w:r w:rsidR="00743CCE">
            <w:rPr>
              <w:rStyle w:val="Teksttreci31"/>
              <w:rFonts w:ascii="Times New Roman"/>
              <w:sz w:val="24"/>
              <w:szCs w:val="24"/>
            </w:rPr>
            <w:t>1</w:t>
          </w:r>
          <w:r w:rsidR="00AB7F43" w:rsidRPr="008F14CE">
            <w:rPr>
              <w:rStyle w:val="Teksttreci31"/>
              <w:rFonts w:ascii="Times New Roman"/>
              <w:sz w:val="24"/>
              <w:szCs w:val="24"/>
            </w:rPr>
            <w:t xml:space="preserve"> m</w:t>
          </w:r>
        </w:smartTag>
        <w:r w:rsidR="00743CCE">
          <w:rPr>
            <w:rStyle w:val="Teksttreci31"/>
            <w:rFonts w:ascii="Times New Roman"/>
            <w:sz w:val="24"/>
            <w:szCs w:val="24"/>
            <w:vertAlign w:val="superscript"/>
          </w:rPr>
          <w:t>2</w:t>
        </w:r>
      </w:smartTag>
      <w:r w:rsidR="008C4557">
        <w:rPr>
          <w:rStyle w:val="Teksttreci31"/>
          <w:rFonts w:ascii="Times New Roman"/>
          <w:sz w:val="24"/>
          <w:szCs w:val="24"/>
        </w:rPr>
        <w:t xml:space="preserve"> pow. użytkowej </w:t>
      </w:r>
      <w:r w:rsidR="001D305C">
        <w:rPr>
          <w:rStyle w:val="Teksttreci31"/>
          <w:rFonts w:ascii="Times New Roman"/>
          <w:sz w:val="24"/>
          <w:szCs w:val="24"/>
        </w:rPr>
        <w:t>+ podatek VAT ..</w:t>
      </w:r>
      <w:r w:rsidR="00062D13">
        <w:rPr>
          <w:rStyle w:val="Teksttreci31"/>
          <w:rFonts w:ascii="Times New Roman"/>
          <w:sz w:val="24"/>
          <w:szCs w:val="24"/>
        </w:rPr>
        <w:t>....</w:t>
      </w:r>
      <w:r w:rsidR="001D305C">
        <w:rPr>
          <w:rStyle w:val="Teksttreci31"/>
          <w:rFonts w:ascii="Times New Roman"/>
          <w:sz w:val="24"/>
          <w:szCs w:val="24"/>
        </w:rPr>
        <w:t>.. %</w:t>
      </w:r>
    </w:p>
    <w:p w14:paraId="4FD1472F" w14:textId="77777777" w:rsidR="00062D13" w:rsidRDefault="001D305C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</w:t>
      </w:r>
      <w:r w:rsidR="00062D13">
        <w:rPr>
          <w:rStyle w:val="Teksttreci31"/>
          <w:rFonts w:ascii="Times New Roman"/>
          <w:sz w:val="24"/>
          <w:szCs w:val="24"/>
        </w:rPr>
        <w:t>otych</w:t>
      </w:r>
      <w:r>
        <w:rPr>
          <w:rStyle w:val="Teksttreci31"/>
          <w:rFonts w:ascii="Times New Roman"/>
          <w:sz w:val="24"/>
          <w:szCs w:val="24"/>
        </w:rPr>
        <w:t>;</w:t>
      </w:r>
    </w:p>
    <w:p w14:paraId="2AA4B6A9" w14:textId="77777777" w:rsidR="00062D13" w:rsidRDefault="00062D13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14:paraId="72DEA80A" w14:textId="4BF647D7" w:rsidR="006C6DC1" w:rsidRPr="006C6DC1" w:rsidRDefault="006C6DC1" w:rsidP="006C6DC1">
      <w:pPr>
        <w:pStyle w:val="Teksttreci1"/>
        <w:shd w:val="clear" w:color="auto" w:fill="auto"/>
        <w:spacing w:before="0" w:after="248" w:line="240" w:lineRule="auto"/>
        <w:ind w:firstLine="0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co pomnożone przez</w:t>
      </w:r>
      <w:r>
        <w:rPr>
          <w:rStyle w:val="Teksttreci31"/>
          <w:rFonts w:ascii="Times New Roman"/>
          <w:sz w:val="24"/>
          <w:szCs w:val="24"/>
        </w:rPr>
        <w:t xml:space="preserve"> powierzchnię lokalu użytkowego, wynoszącą</w:t>
      </w:r>
      <w:r>
        <w:rPr>
          <w:rStyle w:val="Teksttreci31"/>
          <w:rFonts w:ascii="Times New Roman"/>
          <w:sz w:val="24"/>
          <w:szCs w:val="24"/>
        </w:rPr>
        <w:t xml:space="preserve"> 20,75 m</w:t>
      </w:r>
      <w:r w:rsidRPr="006C6DC1">
        <w:rPr>
          <w:rStyle w:val="Teksttreci31"/>
          <w:rFonts w:ascii="Times New Roman"/>
          <w:sz w:val="24"/>
          <w:szCs w:val="24"/>
          <w:vertAlign w:val="superscript"/>
        </w:rPr>
        <w:t>2</w:t>
      </w:r>
      <w:r>
        <w:rPr>
          <w:rStyle w:val="Teksttreci31"/>
          <w:rFonts w:ascii="Times New Roman"/>
          <w:sz w:val="24"/>
          <w:szCs w:val="24"/>
        </w:rPr>
        <w:t xml:space="preserve">  da</w:t>
      </w:r>
      <w:r>
        <w:rPr>
          <w:rStyle w:val="Teksttreci31"/>
          <w:rFonts w:ascii="Times New Roman"/>
          <w:sz w:val="24"/>
          <w:szCs w:val="24"/>
        </w:rPr>
        <w:t>j</w:t>
      </w:r>
      <w:r>
        <w:rPr>
          <w:rStyle w:val="Teksttreci31"/>
          <w:rFonts w:ascii="Times New Roman"/>
          <w:sz w:val="24"/>
          <w:szCs w:val="24"/>
        </w:rPr>
        <w:t xml:space="preserve">e kwotę ……… zł </w:t>
      </w:r>
      <w:r>
        <w:rPr>
          <w:rStyle w:val="Teksttreci31"/>
          <w:rFonts w:ascii="Times New Roman"/>
          <w:sz w:val="24"/>
          <w:szCs w:val="24"/>
        </w:rPr>
        <w:t xml:space="preserve">netto </w:t>
      </w:r>
      <w:r>
        <w:rPr>
          <w:rStyle w:val="Teksttreci31"/>
          <w:rFonts w:ascii="Times New Roman"/>
          <w:sz w:val="24"/>
          <w:szCs w:val="24"/>
        </w:rPr>
        <w:t>+ podatek VAT ........ %</w:t>
      </w:r>
    </w:p>
    <w:p w14:paraId="3807EE09" w14:textId="69C28B29" w:rsidR="009D64FA" w:rsidRPr="006C6DC1" w:rsidRDefault="009D64FA" w:rsidP="009D64FA">
      <w:pPr>
        <w:pStyle w:val="Teksttreci1"/>
        <w:shd w:val="clear" w:color="auto" w:fill="auto"/>
        <w:spacing w:before="0" w:after="248" w:line="240" w:lineRule="auto"/>
        <w:ind w:left="567" w:hanging="141"/>
        <w:rPr>
          <w:rStyle w:val="Teksttreci31"/>
          <w:rFonts w:ascii="Times New Roman"/>
          <w:b/>
          <w:bCs/>
          <w:sz w:val="24"/>
          <w:szCs w:val="24"/>
        </w:rPr>
      </w:pPr>
      <w:r w:rsidRPr="006C6DC1">
        <w:rPr>
          <w:rStyle w:val="Teksttreci31"/>
          <w:rFonts w:ascii="Times New Roman"/>
          <w:b/>
          <w:bCs/>
          <w:sz w:val="24"/>
          <w:szCs w:val="24"/>
        </w:rPr>
        <w:t>Oferuję wysokość opłaty za wykonanie 1 strony czarno-białej kopii formatu A4:</w:t>
      </w:r>
    </w:p>
    <w:p w14:paraId="234397A7" w14:textId="77777777" w:rsidR="009D64FA" w:rsidRDefault="009D64FA" w:rsidP="009D64F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cena netto: …………………. zł + podatek VAT ........ %</w:t>
      </w:r>
    </w:p>
    <w:p w14:paraId="731DA6F9" w14:textId="77777777" w:rsidR="009D64FA" w:rsidRDefault="009D64FA" w:rsidP="009D64F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.........................................................................................................................złotych;</w:t>
      </w:r>
    </w:p>
    <w:p w14:paraId="539B9F55" w14:textId="77777777" w:rsidR="009D64FA" w:rsidRDefault="009D64FA" w:rsidP="009D64F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14:paraId="143C69E8" w14:textId="65B22019" w:rsidR="00F7321F" w:rsidRDefault="00F7321F" w:rsidP="002B7A01">
      <w:pPr>
        <w:pStyle w:val="Teksttreci1"/>
        <w:shd w:val="clear" w:color="auto" w:fill="auto"/>
        <w:tabs>
          <w:tab w:val="left" w:leader="dot" w:pos="8874"/>
        </w:tabs>
        <w:spacing w:before="0" w:after="248" w:line="240" w:lineRule="auto"/>
        <w:ind w:firstLine="0"/>
        <w:rPr>
          <w:rFonts w:ascii="Times New Roman"/>
          <w:sz w:val="24"/>
          <w:szCs w:val="24"/>
        </w:rPr>
      </w:pPr>
    </w:p>
    <w:p w14:paraId="7D8640A3" w14:textId="226A9A16" w:rsidR="006C6DC1" w:rsidRDefault="006C6DC1" w:rsidP="002B7A01">
      <w:pPr>
        <w:pStyle w:val="Teksttreci1"/>
        <w:shd w:val="clear" w:color="auto" w:fill="auto"/>
        <w:tabs>
          <w:tab w:val="left" w:leader="dot" w:pos="8874"/>
        </w:tabs>
        <w:spacing w:before="0" w:after="248" w:line="240" w:lineRule="auto"/>
        <w:ind w:firstLine="0"/>
        <w:rPr>
          <w:rFonts w:ascii="Times New Roman"/>
          <w:sz w:val="24"/>
          <w:szCs w:val="24"/>
        </w:rPr>
      </w:pPr>
    </w:p>
    <w:p w14:paraId="6EA614FB" w14:textId="77777777" w:rsidR="006C6DC1" w:rsidRDefault="006C6DC1" w:rsidP="002B7A01">
      <w:pPr>
        <w:pStyle w:val="Teksttreci1"/>
        <w:shd w:val="clear" w:color="auto" w:fill="auto"/>
        <w:tabs>
          <w:tab w:val="left" w:leader="dot" w:pos="8874"/>
        </w:tabs>
        <w:spacing w:before="0" w:after="248" w:line="240" w:lineRule="auto"/>
        <w:ind w:firstLine="0"/>
        <w:rPr>
          <w:rFonts w:ascii="Times New Roman"/>
          <w:sz w:val="24"/>
          <w:szCs w:val="24"/>
        </w:rPr>
      </w:pPr>
    </w:p>
    <w:p w14:paraId="6CB79D94" w14:textId="77777777" w:rsidR="00D85BA7" w:rsidRPr="008874EA" w:rsidRDefault="00444D32" w:rsidP="002B7A01">
      <w:pPr>
        <w:pStyle w:val="Teksttreci1"/>
        <w:shd w:val="clear" w:color="auto" w:fill="auto"/>
        <w:tabs>
          <w:tab w:val="left" w:pos="181"/>
        </w:tabs>
        <w:spacing w:before="0" w:after="73" w:line="240" w:lineRule="auto"/>
        <w:ind w:left="181" w:hanging="181"/>
        <w:rPr>
          <w:rStyle w:val="Teksttreci31"/>
          <w:rFonts w:ascii="Times New Roman"/>
          <w:b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lastRenderedPageBreak/>
        <w:t xml:space="preserve">  </w:t>
      </w:r>
      <w:r w:rsidR="00AB7F43" w:rsidRPr="008874EA">
        <w:rPr>
          <w:rStyle w:val="Teksttreci31"/>
          <w:rFonts w:ascii="Times New Roman"/>
          <w:b/>
          <w:sz w:val="24"/>
          <w:szCs w:val="24"/>
        </w:rPr>
        <w:t>Deklaruję ponadto:</w:t>
      </w:r>
    </w:p>
    <w:p w14:paraId="5B252EB9" w14:textId="77777777" w:rsidR="00AB7F43" w:rsidRDefault="00AB7F43" w:rsidP="002B7A01">
      <w:pPr>
        <w:pStyle w:val="Teksttreci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425"/>
        <w:rPr>
          <w:rStyle w:val="Teksttreci21"/>
          <w:rFonts w:ascii="Times New Roman"/>
          <w:sz w:val="24"/>
          <w:szCs w:val="24"/>
        </w:rPr>
      </w:pPr>
      <w:r w:rsidRPr="008F14CE">
        <w:rPr>
          <w:rStyle w:val="Teksttreci21"/>
          <w:rFonts w:ascii="Times New Roman"/>
          <w:sz w:val="24"/>
          <w:szCs w:val="24"/>
        </w:rPr>
        <w:t>Oświadczam, że</w:t>
      </w:r>
      <w:r w:rsidR="004A6E04">
        <w:rPr>
          <w:rStyle w:val="Teksttreci21"/>
          <w:rFonts w:ascii="Times New Roman"/>
          <w:sz w:val="24"/>
          <w:szCs w:val="24"/>
        </w:rPr>
        <w:t xml:space="preserve"> </w:t>
      </w:r>
      <w:r w:rsidR="005764DD">
        <w:rPr>
          <w:rStyle w:val="Teksttreci21"/>
          <w:rFonts w:ascii="Times New Roman"/>
          <w:sz w:val="24"/>
          <w:szCs w:val="24"/>
        </w:rPr>
        <w:t xml:space="preserve">zapoznałem </w:t>
      </w:r>
      <w:r w:rsidR="00D82B8B">
        <w:rPr>
          <w:rStyle w:val="Teksttreci21"/>
          <w:rFonts w:ascii="Times New Roman"/>
          <w:sz w:val="24"/>
          <w:szCs w:val="24"/>
        </w:rPr>
        <w:t>z</w:t>
      </w:r>
      <w:r w:rsidR="0082423A">
        <w:rPr>
          <w:rStyle w:val="Teksttreci21"/>
          <w:rFonts w:ascii="Times New Roman"/>
          <w:sz w:val="24"/>
          <w:szCs w:val="24"/>
        </w:rPr>
        <w:t xml:space="preserve"> </w:t>
      </w:r>
      <w:r w:rsidR="003D34DF">
        <w:rPr>
          <w:rStyle w:val="Teksttreci21"/>
          <w:rFonts w:ascii="Times New Roman"/>
          <w:sz w:val="24"/>
          <w:szCs w:val="24"/>
        </w:rPr>
        <w:t>warunkami najmu</w:t>
      </w:r>
      <w:r w:rsidR="004B1F45">
        <w:rPr>
          <w:rStyle w:val="Teksttreci21"/>
          <w:rFonts w:ascii="Times New Roman"/>
          <w:sz w:val="24"/>
          <w:szCs w:val="24"/>
        </w:rPr>
        <w:t xml:space="preserve"> i nie </w:t>
      </w:r>
      <w:r w:rsidRPr="00C13344">
        <w:rPr>
          <w:rStyle w:val="Teksttreci21"/>
          <w:rFonts w:ascii="Times New Roman"/>
          <w:sz w:val="24"/>
          <w:szCs w:val="24"/>
        </w:rPr>
        <w:t xml:space="preserve">wnoszę </w:t>
      </w:r>
      <w:r w:rsidR="00841307">
        <w:rPr>
          <w:rStyle w:val="Teksttreci21"/>
          <w:rFonts w:ascii="Times New Roman"/>
          <w:sz w:val="24"/>
          <w:szCs w:val="24"/>
        </w:rPr>
        <w:t>uwag.</w:t>
      </w:r>
    </w:p>
    <w:p w14:paraId="3C7E6811" w14:textId="4CEC8739" w:rsidR="00D37939" w:rsidRDefault="00D37939" w:rsidP="002B7A01">
      <w:pPr>
        <w:pStyle w:val="Teksttreci1"/>
        <w:numPr>
          <w:ilvl w:val="0"/>
          <w:numId w:val="11"/>
        </w:numPr>
        <w:shd w:val="clear" w:color="auto" w:fill="auto"/>
        <w:spacing w:before="0" w:after="120" w:line="276" w:lineRule="auto"/>
        <w:ind w:left="567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Oświadczam, że zapoznał</w:t>
      </w:r>
      <w:r w:rsidR="003202A3">
        <w:rPr>
          <w:rStyle w:val="Teksttreci21"/>
          <w:rFonts w:ascii="Times New Roman"/>
          <w:sz w:val="24"/>
          <w:szCs w:val="24"/>
        </w:rPr>
        <w:t>em</w:t>
      </w:r>
      <w:r>
        <w:rPr>
          <w:rStyle w:val="Teksttreci21"/>
          <w:rFonts w:ascii="Times New Roman"/>
          <w:sz w:val="24"/>
          <w:szCs w:val="24"/>
        </w:rPr>
        <w:t xml:space="preserve"> się ze</w:t>
      </w:r>
      <w:r w:rsidR="0082423A">
        <w:rPr>
          <w:rStyle w:val="Teksttreci21"/>
          <w:rFonts w:ascii="Times New Roman"/>
          <w:sz w:val="24"/>
          <w:szCs w:val="24"/>
        </w:rPr>
        <w:t xml:space="preserve"> stanem technicznym pomieszcz</w:t>
      </w:r>
      <w:r w:rsidR="00DE7C3B">
        <w:rPr>
          <w:rStyle w:val="Teksttreci21"/>
          <w:rFonts w:ascii="Times New Roman"/>
          <w:sz w:val="24"/>
          <w:szCs w:val="24"/>
        </w:rPr>
        <w:t>enia</w:t>
      </w:r>
      <w:r>
        <w:rPr>
          <w:rStyle w:val="Teksttreci21"/>
          <w:rFonts w:ascii="Times New Roman"/>
          <w:sz w:val="24"/>
          <w:szCs w:val="24"/>
        </w:rPr>
        <w:t>, instalacji</w:t>
      </w:r>
      <w:r w:rsidR="008C4557">
        <w:rPr>
          <w:rStyle w:val="Teksttreci21"/>
          <w:rFonts w:ascii="Times New Roman"/>
          <w:sz w:val="24"/>
          <w:szCs w:val="24"/>
        </w:rPr>
        <w:t>,</w:t>
      </w:r>
      <w:r>
        <w:rPr>
          <w:rStyle w:val="Teksttreci21"/>
          <w:rFonts w:ascii="Times New Roman"/>
          <w:sz w:val="24"/>
          <w:szCs w:val="24"/>
        </w:rPr>
        <w:t xml:space="preserve"> urządzeń</w:t>
      </w:r>
      <w:r w:rsidR="008C4557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>i nie wnoszę zastrzeżeń. W przypadku zawarcia ze mną umowy najmu, nie będę</w:t>
      </w:r>
      <w:r w:rsidR="003202A3">
        <w:rPr>
          <w:rStyle w:val="Teksttreci21"/>
          <w:rFonts w:ascii="Times New Roman"/>
          <w:sz w:val="24"/>
          <w:szCs w:val="24"/>
        </w:rPr>
        <w:t xml:space="preserve"> wnosił</w:t>
      </w:r>
      <w:r w:rsidR="00062D13">
        <w:rPr>
          <w:rStyle w:val="Teksttreci21"/>
          <w:rFonts w:ascii="Times New Roman"/>
          <w:sz w:val="24"/>
          <w:szCs w:val="24"/>
        </w:rPr>
        <w:t xml:space="preserve">                          </w:t>
      </w:r>
      <w:r w:rsidR="0082423A">
        <w:rPr>
          <w:rStyle w:val="Teksttreci21"/>
          <w:rFonts w:ascii="Times New Roman"/>
          <w:sz w:val="24"/>
          <w:szCs w:val="24"/>
        </w:rPr>
        <w:t xml:space="preserve"> o zmianę warunków umowy</w:t>
      </w:r>
      <w:r w:rsidR="005764DD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 xml:space="preserve">w tym zakresie i nie będę zgłaszał roszczeń wobec </w:t>
      </w:r>
      <w:r w:rsidR="0001788A">
        <w:rPr>
          <w:rStyle w:val="Teksttreci21"/>
          <w:rFonts w:ascii="Times New Roman"/>
          <w:sz w:val="24"/>
          <w:szCs w:val="24"/>
        </w:rPr>
        <w:t>Starostwa Powiatowego w  Oleśnicy</w:t>
      </w:r>
      <w:r w:rsidR="006559D8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>z tytułu nakładów poniesionych na ewentualny ich remont lub modernizację.</w:t>
      </w:r>
    </w:p>
    <w:p w14:paraId="586B2D7D" w14:textId="77777777" w:rsidR="000A0AB9" w:rsidRDefault="000A0AB9" w:rsidP="002B7A01">
      <w:pPr>
        <w:pStyle w:val="Teksttreci1"/>
        <w:numPr>
          <w:ilvl w:val="0"/>
          <w:numId w:val="11"/>
        </w:numPr>
        <w:shd w:val="clear" w:color="auto" w:fill="auto"/>
        <w:spacing w:before="0" w:after="100" w:afterAutospacing="1" w:line="276" w:lineRule="auto"/>
        <w:ind w:left="567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 xml:space="preserve">W razie wybrania mojej </w:t>
      </w:r>
      <w:r w:rsidRPr="00C13344">
        <w:rPr>
          <w:rStyle w:val="Teksttreci21"/>
          <w:rFonts w:ascii="Times New Roman"/>
          <w:sz w:val="24"/>
          <w:szCs w:val="24"/>
        </w:rPr>
        <w:t>oferty zobo</w:t>
      </w:r>
      <w:r w:rsidR="005764DD">
        <w:rPr>
          <w:rStyle w:val="Teksttreci21"/>
          <w:rFonts w:ascii="Times New Roman"/>
          <w:sz w:val="24"/>
          <w:szCs w:val="24"/>
        </w:rPr>
        <w:t>wiązuję się do podpisania umowy</w:t>
      </w:r>
      <w:r w:rsidR="004B1F45">
        <w:rPr>
          <w:rStyle w:val="Teksttreci21"/>
          <w:rFonts w:ascii="Times New Roman"/>
          <w:sz w:val="24"/>
          <w:szCs w:val="24"/>
        </w:rPr>
        <w:t>, w miejscu i terminie okre</w:t>
      </w:r>
      <w:r>
        <w:rPr>
          <w:rStyle w:val="Teksttreci21"/>
          <w:rFonts w:ascii="Times New Roman"/>
          <w:sz w:val="24"/>
          <w:szCs w:val="24"/>
        </w:rPr>
        <w:t xml:space="preserve">ślonym przez </w:t>
      </w:r>
      <w:r w:rsidR="00D82B8B">
        <w:rPr>
          <w:rStyle w:val="Teksttreci21"/>
          <w:rFonts w:ascii="Times New Roman"/>
          <w:sz w:val="24"/>
          <w:szCs w:val="24"/>
        </w:rPr>
        <w:t>Wynajmującego</w:t>
      </w:r>
      <w:r>
        <w:rPr>
          <w:rStyle w:val="Teksttreci21"/>
          <w:rFonts w:ascii="Times New Roman"/>
          <w:sz w:val="24"/>
          <w:szCs w:val="24"/>
        </w:rPr>
        <w:t>.</w:t>
      </w:r>
    </w:p>
    <w:p w14:paraId="0B6C7575" w14:textId="77777777" w:rsidR="006C6DC1" w:rsidRDefault="006C6DC1" w:rsidP="006C6DC1">
      <w:pPr>
        <w:jc w:val="both"/>
        <w:rPr>
          <w:rFonts w:cs="Calibri"/>
          <w:b/>
          <w:u w:val="single"/>
        </w:rPr>
      </w:pPr>
    </w:p>
    <w:p w14:paraId="12D4B8BE" w14:textId="5315EE86" w:rsidR="006C6DC1" w:rsidRPr="00746413" w:rsidRDefault="006C6DC1" w:rsidP="006C6DC1">
      <w:pPr>
        <w:jc w:val="both"/>
        <w:rPr>
          <w:rFonts w:ascii="Times New Roman" w:cs="Times New Roman"/>
          <w:b/>
          <w:color w:val="auto"/>
          <w:sz w:val="22"/>
          <w:szCs w:val="22"/>
          <w:u w:val="single"/>
        </w:rPr>
      </w:pPr>
      <w:r w:rsidRPr="00746413">
        <w:rPr>
          <w:rFonts w:ascii="Times New Roman" w:cs="Times New Roman"/>
          <w:b/>
          <w:u w:val="single"/>
        </w:rPr>
        <w:t>Klauzula obowiązku informacyjnego z art. 13 i 14 „RODO”</w:t>
      </w:r>
    </w:p>
    <w:p w14:paraId="05BFFD16" w14:textId="77777777" w:rsidR="006C6DC1" w:rsidRPr="00746413" w:rsidRDefault="006C6DC1" w:rsidP="006C6DC1">
      <w:pPr>
        <w:jc w:val="both"/>
        <w:rPr>
          <w:rFonts w:ascii="Times New Roman" w:cs="Times New Roman"/>
        </w:rPr>
      </w:pPr>
      <w:r w:rsidRPr="00746413">
        <w:rPr>
          <w:rFonts w:ascii="Times New Roman" w:cs="Times New Roman"/>
        </w:rPr>
        <w:t xml:space="preserve">Zgodnie z art. 13 ust. 1 i 2 rozporządzenia Parlamentu Europejskiego i Rady (UE) 2016/679 </w:t>
      </w:r>
      <w:r w:rsidRPr="00746413">
        <w:rPr>
          <w:rFonts w:asci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</w:t>
      </w:r>
      <w:proofErr w:type="spellStart"/>
      <w:r w:rsidRPr="00746413">
        <w:rPr>
          <w:rFonts w:ascii="Times New Roman" w:cs="Times New Roman"/>
        </w:rPr>
        <w:t>jn</w:t>
      </w:r>
      <w:proofErr w:type="spellEnd"/>
      <w:r w:rsidRPr="00746413">
        <w:rPr>
          <w:rFonts w:ascii="Times New Roman" w:cs="Times New Roman"/>
        </w:rPr>
        <w:t>.:</w:t>
      </w:r>
    </w:p>
    <w:p w14:paraId="315CE0FA" w14:textId="7777777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administratorem Pani/Pana danych osobowych jest Starosta Oleśnicki z siedzibą w Oleśnicy,                              56-400 Oleśnica, ul. J. Słowackiego 10</w:t>
      </w:r>
      <w:r w:rsidRPr="00746413">
        <w:rPr>
          <w:rFonts w:ascii="Times New Roman" w:cs="Times New Roman"/>
          <w:bCs/>
        </w:rPr>
        <w:t xml:space="preserve">; </w:t>
      </w:r>
      <w:proofErr w:type="spellStart"/>
      <w:r w:rsidRPr="00746413">
        <w:rPr>
          <w:rFonts w:ascii="Times New Roman" w:cs="Times New Roman"/>
        </w:rPr>
        <w:t>tel</w:t>
      </w:r>
      <w:proofErr w:type="spellEnd"/>
      <w:r w:rsidRPr="00746413">
        <w:rPr>
          <w:rFonts w:ascii="Times New Roman" w:cs="Times New Roman"/>
        </w:rPr>
        <w:t xml:space="preserve">/fax : (71) 314-01 11; fax: (71) 314-01 10; </w:t>
      </w:r>
    </w:p>
    <w:p w14:paraId="532FA233" w14:textId="7777777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 xml:space="preserve">W sprawach związanych z Pani/Pana danymi proszę kontaktować się z Inspektorem Ochrony Danych Osobowych- email: </w:t>
      </w:r>
      <w:hyperlink r:id="rId8" w:history="1">
        <w:r w:rsidRPr="00746413">
          <w:rPr>
            <w:rStyle w:val="Hipercze"/>
            <w:rFonts w:ascii="Times New Roman"/>
          </w:rPr>
          <w:t>iodo@powiat-olesnicki.pl</w:t>
        </w:r>
      </w:hyperlink>
      <w:r w:rsidRPr="00746413">
        <w:rPr>
          <w:rFonts w:ascii="Times New Roman" w:cs="Times New Roman"/>
        </w:rPr>
        <w:t xml:space="preserve"> </w:t>
      </w:r>
    </w:p>
    <w:p w14:paraId="656E4E06" w14:textId="498025C0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Pani/Pana dane osobowe przetwarzane będą  w celu prowadzenia przedmiotowego postępowania oraz zawarcia umowy, a podstawą prawą ich przetwarzania jest obowiązek prawny stosowania sformalizowanych procedur udzielania zamówień publicznych spoczywający na Powiecie Oleśnickim jako jednostce sektora finansów publicznych;</w:t>
      </w:r>
    </w:p>
    <w:p w14:paraId="53B431AB" w14:textId="54351D6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 xml:space="preserve">Pani/Pana dane osobowe będą przechowywane przez okres prowadzenia niniejszego postępowania oraz po jego zakończeniu zgodnie z ustawą z dnia 14 lipca 1983 r.  o narodowym zasobie archiwalnym i archiwach (Dz.U. z 2018 r. poz. 217 z </w:t>
      </w:r>
      <w:proofErr w:type="spellStart"/>
      <w:r w:rsidRPr="00746413">
        <w:rPr>
          <w:rFonts w:ascii="Times New Roman" w:cs="Times New Roman"/>
        </w:rPr>
        <w:t>późn</w:t>
      </w:r>
      <w:proofErr w:type="spellEnd"/>
      <w:r w:rsidRPr="00746413">
        <w:rPr>
          <w:rFonts w:ascii="Times New Roman" w:cs="Times New Roman"/>
        </w:rPr>
        <w:t>. zm.)</w:t>
      </w:r>
      <w:r w:rsidRPr="00746413">
        <w:rPr>
          <w:rFonts w:ascii="Times New Roman" w:cs="Times New Roman"/>
          <w:i/>
        </w:rPr>
        <w:t xml:space="preserve"> </w:t>
      </w:r>
      <w:r w:rsidRPr="00746413">
        <w:rPr>
          <w:rFonts w:ascii="Times New Roman" w:cs="Times New Roman"/>
        </w:rPr>
        <w:t xml:space="preserve">oraz rozporządzeniem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 w:rsidRPr="00746413">
        <w:rPr>
          <w:rFonts w:ascii="Times New Roman" w:cs="Times New Roman"/>
        </w:rPr>
        <w:t>późn</w:t>
      </w:r>
      <w:proofErr w:type="spellEnd"/>
      <w:r w:rsidRPr="00746413">
        <w:rPr>
          <w:rFonts w:ascii="Times New Roman" w:cs="Times New Roman"/>
        </w:rPr>
        <w:t>. zm.);</w:t>
      </w:r>
    </w:p>
    <w:p w14:paraId="42E23FC4" w14:textId="7777777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odbiorcami Pani/Pana danych osobowych będą:</w:t>
      </w:r>
    </w:p>
    <w:p w14:paraId="7CB52973" w14:textId="77777777" w:rsidR="006C6DC1" w:rsidRPr="00746413" w:rsidRDefault="006C6DC1" w:rsidP="006C6DC1">
      <w:pPr>
        <w:numPr>
          <w:ilvl w:val="5"/>
          <w:numId w:val="2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wnioskodawcy zgodnie z ustawą z dnia 06 września 2001 r. o dostępie do informacji publicznej</w:t>
      </w:r>
      <w:r w:rsidRPr="00746413">
        <w:rPr>
          <w:rFonts w:ascii="Times New Roman" w:cs="Times New Roman"/>
          <w:i/>
        </w:rPr>
        <w:t xml:space="preserve"> (Dz.U. z 2016 r. poz. 1764 z </w:t>
      </w:r>
      <w:proofErr w:type="spellStart"/>
      <w:r w:rsidRPr="00746413">
        <w:rPr>
          <w:rFonts w:ascii="Times New Roman" w:cs="Times New Roman"/>
          <w:i/>
        </w:rPr>
        <w:t>późn</w:t>
      </w:r>
      <w:proofErr w:type="spellEnd"/>
      <w:r w:rsidRPr="00746413">
        <w:rPr>
          <w:rFonts w:ascii="Times New Roman" w:cs="Times New Roman"/>
          <w:i/>
        </w:rPr>
        <w:t>. zm.);</w:t>
      </w:r>
    </w:p>
    <w:p w14:paraId="4D042C85" w14:textId="0B369006" w:rsidR="006C6DC1" w:rsidRPr="00746413" w:rsidRDefault="006C6DC1" w:rsidP="006C6DC1">
      <w:pPr>
        <w:numPr>
          <w:ilvl w:val="5"/>
          <w:numId w:val="2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 xml:space="preserve">organy publiczne, urzędy państwowe lub inne podmioty upoważnione na podstawie przepisów prawa lub wykonujące zadania realizowane w interesie publicznym lub w ramach sprawowania władzy publicznej, w szczególności podmioty prowadzące działalność kontrolną wobec Powiatu </w:t>
      </w:r>
      <w:r w:rsidR="00746413">
        <w:rPr>
          <w:rFonts w:ascii="Times New Roman" w:cs="Times New Roman"/>
        </w:rPr>
        <w:t>Oleśnickiego</w:t>
      </w:r>
      <w:r w:rsidRPr="00746413">
        <w:rPr>
          <w:rFonts w:ascii="Times New Roman" w:cs="Times New Roman"/>
        </w:rPr>
        <w:t>. Dane osobowe będą przekazywane do podmiotów przetwarzających dane  w imieniu administratora danych osobowych;</w:t>
      </w:r>
    </w:p>
    <w:p w14:paraId="342CBB04" w14:textId="7777777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w odniesieniu do Pani/Pana danych osobowych decyzje nie będą podejmowane w sposób zautomatyzowany, stosownie do art. 22 RODO;</w:t>
      </w:r>
    </w:p>
    <w:p w14:paraId="330F53FB" w14:textId="7777777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posiada Pani/Pan:</w:t>
      </w:r>
    </w:p>
    <w:p w14:paraId="6E15A19E" w14:textId="77777777" w:rsidR="006C6DC1" w:rsidRPr="00746413" w:rsidRDefault="006C6DC1" w:rsidP="006C6DC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cs="Times New Roman"/>
        </w:rPr>
      </w:pPr>
    </w:p>
    <w:p w14:paraId="4EE617A5" w14:textId="77777777" w:rsidR="006C6DC1" w:rsidRPr="00746413" w:rsidRDefault="006C6DC1" w:rsidP="006C6DC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na podstawie art. 15 RODO prawo dostępu do danych osobowych Pani/Pana dotyczących;</w:t>
      </w:r>
    </w:p>
    <w:p w14:paraId="6C25E87C" w14:textId="77777777" w:rsidR="006C6DC1" w:rsidRPr="00746413" w:rsidRDefault="006C6DC1" w:rsidP="006C6DC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na podstawie art. 16 RODO prawo do sprostowania Pani/Pana danych osobowych</w:t>
      </w:r>
      <w:r w:rsidRPr="00746413">
        <w:rPr>
          <w:rFonts w:ascii="Times New Roman" w:cs="Times New Roman"/>
          <w:vertAlign w:val="superscript"/>
        </w:rPr>
        <w:footnoteReference w:id="1"/>
      </w:r>
      <w:r w:rsidRPr="00746413">
        <w:rPr>
          <w:rFonts w:ascii="Times New Roman" w:cs="Times New Roman"/>
        </w:rPr>
        <w:t>;</w:t>
      </w:r>
    </w:p>
    <w:p w14:paraId="0554CB32" w14:textId="77777777" w:rsidR="006C6DC1" w:rsidRPr="00746413" w:rsidRDefault="006C6DC1" w:rsidP="006C6DC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746413">
        <w:rPr>
          <w:rFonts w:ascii="Times New Roman" w:cs="Times New Roman"/>
          <w:vertAlign w:val="superscript"/>
        </w:rPr>
        <w:footnoteReference w:id="2"/>
      </w:r>
      <w:r w:rsidRPr="00746413">
        <w:rPr>
          <w:rFonts w:ascii="Times New Roman" w:cs="Times New Roman"/>
        </w:rPr>
        <w:t>;</w:t>
      </w:r>
    </w:p>
    <w:p w14:paraId="2103F13E" w14:textId="77777777" w:rsidR="006C6DC1" w:rsidRPr="00746413" w:rsidRDefault="006C6DC1" w:rsidP="006C6DC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2F4A9437" w14:textId="77777777" w:rsidR="006C6DC1" w:rsidRPr="00746413" w:rsidRDefault="006C6DC1" w:rsidP="006C6DC1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nie przysługuje Pani/Panu:</w:t>
      </w:r>
    </w:p>
    <w:p w14:paraId="5B24E0C3" w14:textId="77777777" w:rsidR="006C6DC1" w:rsidRPr="00746413" w:rsidRDefault="006C6DC1" w:rsidP="006C6DC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w związku z art. 17 ust. 3 lit. b, d lub e RODO prawo do usunięcia danych osobowych;</w:t>
      </w:r>
    </w:p>
    <w:p w14:paraId="30CF906D" w14:textId="77777777" w:rsidR="006C6DC1" w:rsidRPr="00746413" w:rsidRDefault="006C6DC1" w:rsidP="006C6DC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prawo do przenoszenia danych osobowych, o których mowa w art. 20 RODO;</w:t>
      </w:r>
    </w:p>
    <w:p w14:paraId="25E47B8B" w14:textId="77777777" w:rsidR="006C6DC1" w:rsidRPr="00746413" w:rsidRDefault="006C6DC1" w:rsidP="006C6DC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Times New Roman" w:cs="Times New Roman"/>
        </w:rPr>
      </w:pPr>
      <w:r w:rsidRPr="00746413">
        <w:rPr>
          <w:rFonts w:asci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46807546" w14:textId="77777777" w:rsidR="00FE5AE1" w:rsidRDefault="00FE5AE1" w:rsidP="006559D8">
      <w:pPr>
        <w:pStyle w:val="Teksttreci1"/>
        <w:shd w:val="clear" w:color="auto" w:fill="auto"/>
        <w:tabs>
          <w:tab w:val="left" w:leader="dot" w:pos="6628"/>
        </w:tabs>
        <w:spacing w:before="0" w:after="120" w:line="276" w:lineRule="auto"/>
        <w:ind w:firstLine="0"/>
        <w:rPr>
          <w:rStyle w:val="Teksttreci21"/>
          <w:rFonts w:ascii="Times New Roman"/>
          <w:sz w:val="24"/>
          <w:szCs w:val="24"/>
        </w:rPr>
      </w:pPr>
    </w:p>
    <w:p w14:paraId="491FCC5B" w14:textId="77777777" w:rsidR="006559D8" w:rsidRDefault="006559D8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4"/>
          <w:szCs w:val="24"/>
        </w:rPr>
      </w:pPr>
    </w:p>
    <w:p w14:paraId="63EF954D" w14:textId="77777777" w:rsidR="006559D8" w:rsidRDefault="006559D8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4"/>
          <w:szCs w:val="24"/>
        </w:rPr>
      </w:pPr>
    </w:p>
    <w:p w14:paraId="793F876E" w14:textId="77777777" w:rsidR="00D82B8B" w:rsidRPr="007A4849" w:rsidRDefault="00D82B8B" w:rsidP="00D82B8B">
      <w:pPr>
        <w:pStyle w:val="Teksttreci1"/>
        <w:shd w:val="clear" w:color="auto" w:fill="auto"/>
        <w:spacing w:before="0" w:after="0" w:line="240" w:lineRule="auto"/>
        <w:ind w:firstLine="0"/>
        <w:rPr>
          <w:rFonts w:ascii="Times New Roman"/>
          <w:sz w:val="20"/>
          <w:szCs w:val="20"/>
        </w:rPr>
      </w:pPr>
    </w:p>
    <w:p w14:paraId="153B8CB6" w14:textId="77777777"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2891DE70" w14:textId="77777777"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7F0F2AA0" w14:textId="77777777"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03E34852" w14:textId="77777777"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415A1F92" w14:textId="77777777" w:rsidR="00EE3D9B" w:rsidRDefault="00EE3D9B" w:rsidP="002B7A01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rPr>
          <w:rFonts w:ascii="Times New Roman"/>
          <w:i/>
          <w:sz w:val="24"/>
          <w:szCs w:val="24"/>
        </w:rPr>
      </w:pPr>
    </w:p>
    <w:p w14:paraId="3979FD34" w14:textId="77777777"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17F39394" w14:textId="77777777"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76714684" w14:textId="77777777"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72AB272B" w14:textId="77777777" w:rsidR="00743CCE" w:rsidRDefault="0084130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 xml:space="preserve">                   </w:t>
      </w:r>
      <w:r w:rsidR="00D85BA7">
        <w:rPr>
          <w:rFonts w:ascii="Times New Roman"/>
          <w:i/>
          <w:sz w:val="24"/>
          <w:szCs w:val="24"/>
        </w:rPr>
        <w:t>.............................................................................</w:t>
      </w:r>
    </w:p>
    <w:p w14:paraId="2B0A8825" w14:textId="77777777" w:rsidR="004B1F45" w:rsidRPr="004B1F45" w:rsidRDefault="00841307" w:rsidP="004B1F45">
      <w:pPr>
        <w:pStyle w:val="Teksttreci41"/>
        <w:shd w:val="clear" w:color="auto" w:fill="auto"/>
        <w:tabs>
          <w:tab w:val="left" w:leader="dot" w:pos="0"/>
          <w:tab w:val="left" w:pos="1629"/>
          <w:tab w:val="left" w:leader="dot" w:pos="3028"/>
        </w:tabs>
        <w:spacing w:line="182" w:lineRule="exact"/>
        <w:ind w:left="8145" w:hanging="4525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 xml:space="preserve">         </w:t>
      </w:r>
      <w:r w:rsidR="004B1F45" w:rsidRPr="004B1F45">
        <w:rPr>
          <w:rFonts w:ascii="Times New Roman"/>
          <w:i/>
          <w:sz w:val="20"/>
          <w:szCs w:val="20"/>
        </w:rPr>
        <w:t xml:space="preserve">            </w:t>
      </w:r>
      <w:r w:rsidR="004B1F45">
        <w:rPr>
          <w:rFonts w:ascii="Times New Roman"/>
          <w:i/>
          <w:sz w:val="20"/>
          <w:szCs w:val="20"/>
        </w:rPr>
        <w:t xml:space="preserve">           </w:t>
      </w:r>
      <w:r w:rsidR="004B1F45" w:rsidRPr="004B1F45">
        <w:rPr>
          <w:rFonts w:ascii="Times New Roman"/>
          <w:i/>
          <w:sz w:val="20"/>
          <w:szCs w:val="20"/>
        </w:rPr>
        <w:t xml:space="preserve">    Data i podpis </w:t>
      </w:r>
      <w:r>
        <w:rPr>
          <w:rFonts w:ascii="Times New Roman"/>
          <w:i/>
          <w:sz w:val="20"/>
          <w:szCs w:val="20"/>
        </w:rPr>
        <w:t xml:space="preserve"> uprawnionego </w:t>
      </w:r>
      <w:r w:rsidR="004B1F45" w:rsidRPr="004B1F45">
        <w:rPr>
          <w:rFonts w:ascii="Times New Roman"/>
          <w:i/>
          <w:sz w:val="20"/>
          <w:szCs w:val="20"/>
        </w:rPr>
        <w:t>oferenta</w:t>
      </w:r>
    </w:p>
    <w:sectPr w:rsidR="004B1F45" w:rsidRPr="004B1F45" w:rsidSect="008C4557">
      <w:headerReference w:type="default" r:id="rId9"/>
      <w:pgSz w:w="11907" w:h="16840" w:code="9"/>
      <w:pgMar w:top="1418" w:right="851" w:bottom="119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FE33" w14:textId="77777777" w:rsidR="00B261AC" w:rsidRDefault="00B261AC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14:paraId="43A94B86" w14:textId="77777777" w:rsidR="00B261AC" w:rsidRDefault="00B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9B51" w14:textId="77777777" w:rsidR="00B261AC" w:rsidRDefault="00B261AC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14:paraId="2E0F5B04" w14:textId="77777777" w:rsidR="00B261AC" w:rsidRDefault="00B261AC">
      <w:r>
        <w:continuationSeparator/>
      </w:r>
    </w:p>
  </w:footnote>
  <w:footnote w:id="1">
    <w:p w14:paraId="49644416" w14:textId="473FFE56" w:rsidR="006C6DC1" w:rsidRDefault="006C6DC1" w:rsidP="006C6D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Skorzystanie z prawa do sprostowania nie może skutkować zmianą wyniku postępowania ani zmianą postanowień umowy w zakresie niezgodnym z niniejszym postępowaniem oraz nie może naruszać integralności protokołu oraz jego załączników.</w:t>
      </w:r>
    </w:p>
  </w:footnote>
  <w:footnote w:id="2">
    <w:p w14:paraId="2694C980" w14:textId="77777777" w:rsidR="006C6DC1" w:rsidRDefault="006C6DC1" w:rsidP="006C6D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A24A" w14:textId="77777777" w:rsidR="00AB7F43" w:rsidRDefault="00AB7F43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14:paraId="69A1BD28" w14:textId="77777777" w:rsidR="00AB7F43" w:rsidRDefault="00AB7F43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3672A38"/>
    <w:multiLevelType w:val="hybridMultilevel"/>
    <w:tmpl w:val="D6C4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D212C8"/>
    <w:multiLevelType w:val="hybridMultilevel"/>
    <w:tmpl w:val="EF566830"/>
    <w:lvl w:ilvl="0" w:tplc="86143E8C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 w15:restartNumberingAfterBreak="0">
    <w:nsid w:val="0C234DF7"/>
    <w:multiLevelType w:val="hybridMultilevel"/>
    <w:tmpl w:val="4CD61D0A"/>
    <w:lvl w:ilvl="0" w:tplc="8A94B75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46282D94"/>
    <w:multiLevelType w:val="hybridMultilevel"/>
    <w:tmpl w:val="9F18E2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F5C37"/>
    <w:multiLevelType w:val="hybridMultilevel"/>
    <w:tmpl w:val="CF06CB8E"/>
    <w:lvl w:ilvl="0" w:tplc="04301D2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91620006">
      <w:start w:val="1"/>
      <w:numFmt w:val="lowerLetter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eastAsia="Times New Roman" w:hAnsi="Times New Roman" w:cs="Times New Roman" w:hint="default"/>
      </w:rPr>
    </w:lvl>
    <w:lvl w:ilvl="3" w:tplc="59DA53BA">
      <w:start w:val="1"/>
      <w:numFmt w:val="lowerLetter"/>
      <w:lvlText w:val="%4)"/>
      <w:lvlJc w:val="left"/>
      <w:pPr>
        <w:tabs>
          <w:tab w:val="num" w:pos="3375"/>
        </w:tabs>
        <w:ind w:left="3375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9" w15:restartNumberingAfterBreak="0">
    <w:nsid w:val="4ADA4D1D"/>
    <w:multiLevelType w:val="hybridMultilevel"/>
    <w:tmpl w:val="2A8EDFC8"/>
    <w:lvl w:ilvl="0" w:tplc="25383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213F7"/>
    <w:multiLevelType w:val="hybridMultilevel"/>
    <w:tmpl w:val="260051DA"/>
    <w:lvl w:ilvl="0" w:tplc="9724B8D2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46AA8"/>
    <w:multiLevelType w:val="hybridMultilevel"/>
    <w:tmpl w:val="FDEE5DE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D2720E5C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3A30D32"/>
    <w:multiLevelType w:val="hybridMultilevel"/>
    <w:tmpl w:val="2D94D22A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22"/>
  </w:num>
  <w:num w:numId="13">
    <w:abstractNumId w:val="21"/>
  </w:num>
  <w:num w:numId="14">
    <w:abstractNumId w:val="9"/>
  </w:num>
  <w:num w:numId="15">
    <w:abstractNumId w:val="19"/>
  </w:num>
  <w:num w:numId="16">
    <w:abstractNumId w:val="16"/>
  </w:num>
  <w:num w:numId="17">
    <w:abstractNumId w:val="20"/>
  </w:num>
  <w:num w:numId="18">
    <w:abstractNumId w:val="11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00"/>
    <w:rsid w:val="00016EDE"/>
    <w:rsid w:val="0001788A"/>
    <w:rsid w:val="00062D13"/>
    <w:rsid w:val="00063138"/>
    <w:rsid w:val="000916B3"/>
    <w:rsid w:val="000A0AB9"/>
    <w:rsid w:val="000A141E"/>
    <w:rsid w:val="000B572F"/>
    <w:rsid w:val="000F5322"/>
    <w:rsid w:val="001137DF"/>
    <w:rsid w:val="00126D04"/>
    <w:rsid w:val="001A5D3C"/>
    <w:rsid w:val="001D305C"/>
    <w:rsid w:val="00200168"/>
    <w:rsid w:val="00231EFE"/>
    <w:rsid w:val="002368F3"/>
    <w:rsid w:val="00237AD3"/>
    <w:rsid w:val="00243494"/>
    <w:rsid w:val="002568EA"/>
    <w:rsid w:val="0027313C"/>
    <w:rsid w:val="002B7A01"/>
    <w:rsid w:val="002C21FE"/>
    <w:rsid w:val="002F2570"/>
    <w:rsid w:val="003202A3"/>
    <w:rsid w:val="00321ABD"/>
    <w:rsid w:val="00334B7B"/>
    <w:rsid w:val="00335869"/>
    <w:rsid w:val="0037734F"/>
    <w:rsid w:val="0038141F"/>
    <w:rsid w:val="003A335F"/>
    <w:rsid w:val="003B0D12"/>
    <w:rsid w:val="003D34DF"/>
    <w:rsid w:val="003E2ECD"/>
    <w:rsid w:val="00403F87"/>
    <w:rsid w:val="00444D32"/>
    <w:rsid w:val="004632B5"/>
    <w:rsid w:val="00470AE6"/>
    <w:rsid w:val="004757BA"/>
    <w:rsid w:val="00483E2B"/>
    <w:rsid w:val="004A1768"/>
    <w:rsid w:val="004A6E04"/>
    <w:rsid w:val="004B1F45"/>
    <w:rsid w:val="004D5F3D"/>
    <w:rsid w:val="0050195E"/>
    <w:rsid w:val="0052667D"/>
    <w:rsid w:val="0052715A"/>
    <w:rsid w:val="00560911"/>
    <w:rsid w:val="00565149"/>
    <w:rsid w:val="005764DD"/>
    <w:rsid w:val="005961BB"/>
    <w:rsid w:val="005D58DA"/>
    <w:rsid w:val="005F04AD"/>
    <w:rsid w:val="006559D8"/>
    <w:rsid w:val="006800C7"/>
    <w:rsid w:val="006C6DC1"/>
    <w:rsid w:val="006E61FE"/>
    <w:rsid w:val="00743CCE"/>
    <w:rsid w:val="0074627F"/>
    <w:rsid w:val="00746413"/>
    <w:rsid w:val="00797974"/>
    <w:rsid w:val="007A4849"/>
    <w:rsid w:val="007A5DD6"/>
    <w:rsid w:val="007D1419"/>
    <w:rsid w:val="007D2D3D"/>
    <w:rsid w:val="007E3302"/>
    <w:rsid w:val="00817F02"/>
    <w:rsid w:val="0082423A"/>
    <w:rsid w:val="00825400"/>
    <w:rsid w:val="00826796"/>
    <w:rsid w:val="00835009"/>
    <w:rsid w:val="00841307"/>
    <w:rsid w:val="00854BF7"/>
    <w:rsid w:val="00862D05"/>
    <w:rsid w:val="00866576"/>
    <w:rsid w:val="008755DA"/>
    <w:rsid w:val="008874EA"/>
    <w:rsid w:val="00893FD7"/>
    <w:rsid w:val="008C2258"/>
    <w:rsid w:val="008C4557"/>
    <w:rsid w:val="008C5C92"/>
    <w:rsid w:val="008E6ACF"/>
    <w:rsid w:val="008F14CE"/>
    <w:rsid w:val="00907678"/>
    <w:rsid w:val="0091114F"/>
    <w:rsid w:val="00922095"/>
    <w:rsid w:val="00940EA3"/>
    <w:rsid w:val="00965E2F"/>
    <w:rsid w:val="009A2278"/>
    <w:rsid w:val="009C4CFF"/>
    <w:rsid w:val="009D64FA"/>
    <w:rsid w:val="009E39C5"/>
    <w:rsid w:val="00A054AB"/>
    <w:rsid w:val="00A37295"/>
    <w:rsid w:val="00A514DF"/>
    <w:rsid w:val="00A64E10"/>
    <w:rsid w:val="00AB7F43"/>
    <w:rsid w:val="00B261AC"/>
    <w:rsid w:val="00B41B28"/>
    <w:rsid w:val="00BE1257"/>
    <w:rsid w:val="00C112D5"/>
    <w:rsid w:val="00C13344"/>
    <w:rsid w:val="00C15A91"/>
    <w:rsid w:val="00C7505F"/>
    <w:rsid w:val="00C858B8"/>
    <w:rsid w:val="00C85BC2"/>
    <w:rsid w:val="00CA0AA8"/>
    <w:rsid w:val="00CB3114"/>
    <w:rsid w:val="00CD610D"/>
    <w:rsid w:val="00CF433C"/>
    <w:rsid w:val="00D05065"/>
    <w:rsid w:val="00D353A3"/>
    <w:rsid w:val="00D37939"/>
    <w:rsid w:val="00D622FD"/>
    <w:rsid w:val="00D82B8B"/>
    <w:rsid w:val="00D85BA7"/>
    <w:rsid w:val="00DE17AD"/>
    <w:rsid w:val="00DE5195"/>
    <w:rsid w:val="00DE7C3B"/>
    <w:rsid w:val="00DF1D63"/>
    <w:rsid w:val="00DF35BB"/>
    <w:rsid w:val="00E43A5C"/>
    <w:rsid w:val="00E51375"/>
    <w:rsid w:val="00E763C1"/>
    <w:rsid w:val="00E94E2D"/>
    <w:rsid w:val="00ED1F3B"/>
    <w:rsid w:val="00EE3D9B"/>
    <w:rsid w:val="00F7052A"/>
    <w:rsid w:val="00F7321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9E15E"/>
  <w14:defaultImageDpi w14:val="0"/>
  <w15:docId w15:val="{DC93AC10-3A98-41E0-9A60-92DF360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Stopka2">
    <w:name w:val="Stopka (2)_"/>
    <w:basedOn w:val="Domylnaczcionkaakapitu"/>
    <w:link w:val="Stopka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Pr>
      <w:rFonts w:cs="Times New Roman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29">
    <w:name w:val="Tekst treści (2) + 9"/>
    <w:aliases w:val="5 pt"/>
    <w:basedOn w:val="Teksttreci2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2Bezpogrubienia">
    <w:name w:val="Tekst treści (2) + Bez pogrubienia"/>
    <w:basedOn w:val="Teksttreci2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pacing w:val="0"/>
      <w:sz w:val="21"/>
      <w:szCs w:val="21"/>
    </w:rPr>
  </w:style>
  <w:style w:type="character" w:customStyle="1" w:styleId="Teksttreci0">
    <w:name w:val="Tekst treści"/>
    <w:basedOn w:val="Teksttreci"/>
    <w:uiPriority w:val="99"/>
    <w:rPr>
      <w:rFonts w:ascii="Arial Unicode MS" w:eastAsia="Times New Roman" w:cs="Arial Unicode MS"/>
      <w:spacing w:val="0"/>
      <w:sz w:val="21"/>
      <w:szCs w:val="21"/>
      <w:u w:val="single"/>
      <w:lang w:val="en-US" w:eastAsia="en-US"/>
    </w:rPr>
  </w:style>
  <w:style w:type="character" w:customStyle="1" w:styleId="Teksttreci4">
    <w:name w:val="Tekst treści4"/>
    <w:basedOn w:val="Teksttreci"/>
    <w:uiPriority w:val="99"/>
    <w:rPr>
      <w:rFonts w:ascii="Arial Unicode MS" w:eastAsia="Times New Roman" w:cs="Arial Unicode MS"/>
      <w:noProof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pacing w:val="0"/>
      <w:sz w:val="17"/>
      <w:szCs w:val="17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Pr>
      <w:rFonts w:cs="Times New Roman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NagweklubstopkaTrebuchetMS">
    <w:name w:val="Nagłówek lub stopka + Trebuchet MS"/>
    <w:aliases w:val="10,5 pt1"/>
    <w:basedOn w:val="Nagweklubstopka"/>
    <w:uiPriority w:val="99"/>
    <w:rPr>
      <w:rFonts w:ascii="Trebuchet MS" w:hAnsi="Trebuchet MS" w:cs="Trebuchet MS"/>
      <w:noProof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Pogrubienie">
    <w:name w:val="Tekst treści (6) + Pogrubienie"/>
    <w:basedOn w:val="Teksttreci6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5Bezpogrubienia">
    <w:name w:val="Tekst treści (5) + Bez pogrubienia"/>
    <w:basedOn w:val="Teksttreci5"/>
    <w:uiPriority w:val="99"/>
    <w:rPr>
      <w:rFonts w:cs="Times New Roman"/>
      <w:b/>
      <w:bCs/>
      <w:spacing w:val="0"/>
      <w:sz w:val="19"/>
      <w:szCs w:val="19"/>
    </w:rPr>
  </w:style>
  <w:style w:type="character" w:styleId="Pogrubienie">
    <w:name w:val="Strong"/>
    <w:aliases w:val="Nagłówek lub stopka + 11 pt"/>
    <w:basedOn w:val="Nagweklubstopka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0"/>
      <w:sz w:val="56"/>
      <w:szCs w:val="56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cs="Times New Roman"/>
      <w:b/>
      <w:bCs/>
      <w:spacing w:val="0"/>
      <w:sz w:val="28"/>
      <w:szCs w:val="28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31">
    <w:name w:val="Tekst treści3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60">
    <w:name w:val="Tekst treści (6)"/>
    <w:basedOn w:val="Teksttreci6"/>
    <w:uiPriority w:val="99"/>
    <w:rPr>
      <w:rFonts w:cs="Times New Roman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21">
    <w:name w:val="Tekst treści2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Arial" w:hAnsi="Arial" w:cs="Arial"/>
      <w:i/>
      <w:iCs/>
      <w:sz w:val="15"/>
      <w:szCs w:val="15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00">
    <w:name w:val="Tekst treści (10)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locked/>
    <w:rPr>
      <w:rFonts w:ascii="Trebuchet MS" w:hAnsi="Trebuchet MS" w:cs="Trebuchet MS"/>
      <w:spacing w:val="0"/>
      <w:sz w:val="15"/>
      <w:szCs w:val="15"/>
    </w:rPr>
  </w:style>
  <w:style w:type="character" w:customStyle="1" w:styleId="Teksttreci90">
    <w:name w:val="Tekst treści (9)"/>
    <w:basedOn w:val="Teksttreci9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">
    <w:name w:val="Spis treści_"/>
    <w:basedOn w:val="Domylnaczcionkaakapitu"/>
    <w:link w:val="Spistreci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Spistreci0">
    <w:name w:val="Spis treści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2">
    <w:name w:val="Spis treści2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Teksttreci110">
    <w:name w:val="Tekst treści (11)"/>
    <w:basedOn w:val="Teksttreci11"/>
    <w:uiPriority w:val="99"/>
    <w:rPr>
      <w:rFonts w:ascii="Trebuchet MS" w:hAnsi="Trebuchet MS" w:cs="Trebuchet MS"/>
      <w:spacing w:val="0"/>
      <w:sz w:val="15"/>
      <w:szCs w:val="15"/>
    </w:rPr>
  </w:style>
  <w:style w:type="character" w:customStyle="1" w:styleId="Teksttreci42">
    <w:name w:val="Tekst treści (4)"/>
    <w:basedOn w:val="Teksttreci40"/>
    <w:uiPriority w:val="99"/>
    <w:rPr>
      <w:rFonts w:cs="Times New Roman"/>
      <w:spacing w:val="0"/>
      <w:sz w:val="15"/>
      <w:szCs w:val="15"/>
    </w:rPr>
  </w:style>
  <w:style w:type="character" w:customStyle="1" w:styleId="NagweklubstopkaTrebuchetMS1">
    <w:name w:val="Nagłówek lub stopka + Trebuchet MS1"/>
    <w:aliases w:val="9 pt,Odstępy 0 pt"/>
    <w:basedOn w:val="Nagweklubstopka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Nagwek14">
    <w:name w:val="Nagłówek #1 (4)_"/>
    <w:basedOn w:val="Domylnaczcionkaakapitu"/>
    <w:link w:val="Nagwek140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Teksttreci10TrebuchetMS">
    <w:name w:val="Tekst treści (10) + Trebuchet MS"/>
    <w:aliases w:val="10 pt,Bez pogrubienia"/>
    <w:basedOn w:val="Teksttreci10"/>
    <w:uiPriority w:val="99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Teksttreci102">
    <w:name w:val="Tekst treści (10)2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rebuchet MS" w:hAnsi="Trebuchet MS" w:cs="Trebuchet MS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Pr>
      <w:rFonts w:ascii="Trebuchet MS" w:hAnsi="Trebuchet MS" w:cs="Trebuchet MS"/>
      <w:spacing w:val="0"/>
      <w:sz w:val="14"/>
      <w:szCs w:val="14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  <w:ind w:hanging="480"/>
    </w:pPr>
    <w:rPr>
      <w:rFonts w:cs="Times New Roman"/>
      <w:color w:val="auto"/>
      <w:sz w:val="19"/>
      <w:szCs w:val="19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0">
    <w:name w:val="Stopka Znak2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9">
    <w:name w:val="Stopka Znak1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8">
    <w:name w:val="Stopka Znak1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7">
    <w:name w:val="Stopka Znak17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6">
    <w:name w:val="Stopka Znak16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5">
    <w:name w:val="Stopka Znak15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4">
    <w:name w:val="Stopka Znak14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3">
    <w:name w:val="Stopka Znak13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2">
    <w:name w:val="Stopka Znak1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1">
    <w:name w:val="Stopka Znak11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0">
    <w:name w:val="Stopka Znak1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9">
    <w:name w:val="Stopka Znak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8">
    <w:name w:val="Stopka Znak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7">
    <w:name w:val="Stopka Znak7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6">
    <w:name w:val="Stopka Znak6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5">
    <w:name w:val="Stopka Znak5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4">
    <w:name w:val="Stopka Znak4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3">
    <w:name w:val="Stopka Znak3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">
    <w:name w:val="Stopka Znak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60" w:line="350" w:lineRule="exact"/>
      <w:outlineLvl w:val="1"/>
    </w:pPr>
    <w:rPr>
      <w:rFonts w:cs="Times New Roman"/>
      <w:b/>
      <w:bCs/>
      <w:color w:val="auto"/>
      <w:sz w:val="19"/>
      <w:szCs w:val="19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before="240" w:after="24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240" w:line="226" w:lineRule="exact"/>
      <w:ind w:hanging="360"/>
      <w:jc w:val="both"/>
    </w:pPr>
    <w:rPr>
      <w:rFonts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80" w:line="240" w:lineRule="atLeast"/>
      <w:jc w:val="center"/>
    </w:pPr>
    <w:rPr>
      <w:rFonts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300" w:after="300" w:line="254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720" w:line="274" w:lineRule="exact"/>
      <w:jc w:val="center"/>
    </w:pPr>
    <w:rPr>
      <w:rFonts w:cs="Times New Roman"/>
      <w:b/>
      <w:bCs/>
      <w:color w:val="auto"/>
      <w:sz w:val="17"/>
      <w:szCs w:val="17"/>
    </w:rPr>
  </w:style>
  <w:style w:type="paragraph" w:customStyle="1" w:styleId="Teksttreci41">
    <w:name w:val="Tekst treści (4)1"/>
    <w:basedOn w:val="Normalny"/>
    <w:link w:val="Teksttreci40"/>
    <w:uiPriority w:val="99"/>
    <w:pPr>
      <w:shd w:val="clear" w:color="auto" w:fill="FFFFFF"/>
      <w:spacing w:line="240" w:lineRule="atLeast"/>
    </w:pPr>
    <w:rPr>
      <w:rFonts w:cs="Times New Roman"/>
      <w:color w:val="auto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72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40" w:after="240" w:line="240" w:lineRule="atLeast"/>
      <w:outlineLvl w:val="0"/>
    </w:pPr>
    <w:rPr>
      <w:rFonts w:cs="Times New Roman"/>
      <w:b/>
      <w:bCs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420" w:after="120" w:line="240" w:lineRule="atLeast"/>
      <w:jc w:val="center"/>
      <w:outlineLvl w:val="0"/>
    </w:pPr>
    <w:rPr>
      <w:rFonts w:cs="Times New Roman"/>
      <w:b/>
      <w:bCs/>
      <w:color w:val="auto"/>
      <w:sz w:val="56"/>
      <w:szCs w:val="5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20" w:after="420" w:line="240" w:lineRule="atLeast"/>
      <w:jc w:val="center"/>
      <w:outlineLvl w:val="1"/>
    </w:pPr>
    <w:rPr>
      <w:rFonts w:cs="Times New Roman"/>
      <w:color w:val="auto"/>
      <w:sz w:val="27"/>
      <w:szCs w:val="27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420" w:after="720" w:line="322" w:lineRule="exact"/>
      <w:jc w:val="center"/>
    </w:pPr>
    <w:rPr>
      <w:rFonts w:cs="Times New Roman"/>
      <w:b/>
      <w:bCs/>
      <w:color w:val="auto"/>
      <w:sz w:val="28"/>
      <w:szCs w:val="2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720" w:after="300" w:line="240" w:lineRule="atLeast"/>
      <w:outlineLvl w:val="2"/>
    </w:pPr>
    <w:rPr>
      <w:rFonts w:cs="Times New Roman"/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560" w:line="182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Teksttreci91">
    <w:name w:val="Tekst treści (9)1"/>
    <w:basedOn w:val="Normalny"/>
    <w:link w:val="Teksttreci9"/>
    <w:uiPriority w:val="99"/>
    <w:pPr>
      <w:shd w:val="clear" w:color="auto" w:fill="FFFFFF"/>
      <w:spacing w:after="540" w:line="240" w:lineRule="exact"/>
      <w:jc w:val="right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540" w:after="720" w:line="240" w:lineRule="atLeast"/>
      <w:outlineLvl w:val="0"/>
    </w:pPr>
    <w:rPr>
      <w:rFonts w:ascii="Times New Roman" w:cs="Times New Roman"/>
      <w:b/>
      <w:bCs/>
      <w:color w:val="auto"/>
      <w:sz w:val="39"/>
      <w:szCs w:val="39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before="720" w:after="300" w:line="240" w:lineRule="atLeas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Teksttreci111">
    <w:name w:val="Tekst treści (11)1"/>
    <w:basedOn w:val="Normalny"/>
    <w:link w:val="Teksttreci11"/>
    <w:uiPriority w:val="99"/>
    <w:pPr>
      <w:shd w:val="clear" w:color="auto" w:fill="FFFFFF"/>
      <w:spacing w:before="1200" w:after="300" w:line="240" w:lineRule="atLeast"/>
    </w:pPr>
    <w:rPr>
      <w:rFonts w:ascii="Trebuchet MS" w:hAnsi="Trebuchet MS" w:cs="Trebuchet MS"/>
      <w:color w:val="auto"/>
      <w:sz w:val="15"/>
      <w:szCs w:val="15"/>
    </w:rPr>
  </w:style>
  <w:style w:type="paragraph" w:customStyle="1" w:styleId="Spistreci1">
    <w:name w:val="Spis treści1"/>
    <w:basedOn w:val="Normalny"/>
    <w:link w:val="Spistreci"/>
    <w:uiPriority w:val="99"/>
    <w:pPr>
      <w:shd w:val="clear" w:color="auto" w:fill="FFFFFF"/>
      <w:spacing w:before="180" w:line="1032" w:lineRule="exact"/>
      <w:ind w:hanging="400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40">
    <w:name w:val="Nagłówek #1 (4)"/>
    <w:basedOn w:val="Normalny"/>
    <w:link w:val="Nagwek14"/>
    <w:uiPriority w:val="99"/>
    <w:pPr>
      <w:shd w:val="clear" w:color="auto" w:fill="FFFFFF"/>
      <w:spacing w:before="840" w:after="660" w:line="240" w:lineRule="atLeast"/>
      <w:jc w:val="center"/>
      <w:outlineLvl w:val="0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480" w:line="269" w:lineRule="exac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300" w:line="274" w:lineRule="exact"/>
      <w:jc w:val="center"/>
    </w:pPr>
    <w:rPr>
      <w:rFonts w:ascii="Trebuchet MS" w:hAnsi="Trebuchet MS" w:cs="Trebuchet MS"/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470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37939"/>
    <w:pPr>
      <w:spacing w:after="120"/>
      <w:ind w:left="283"/>
    </w:pPr>
    <w:rPr>
      <w:rFonts w:asci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7939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1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1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1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063138"/>
    <w:rPr>
      <w:rFonts w:ascii="Times New Roman" w:cs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063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qFormat/>
    <w:rsid w:val="000631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63138"/>
    <w:pPr>
      <w:ind w:left="708"/>
    </w:pPr>
    <w:rPr>
      <w:rFonts w:asci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0631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ole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37A3-530A-4A45-BE61-74BBCFC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_00_Ogloszenie o konkursie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_00_Ogloszenie o konkursie</dc:title>
  <dc:subject/>
  <dc:creator>Zenon S</dc:creator>
  <cp:keywords/>
  <dc:description/>
  <cp:lastModifiedBy>Marcin Drab</cp:lastModifiedBy>
  <cp:revision>2</cp:revision>
  <cp:lastPrinted>2020-10-02T12:23:00Z</cp:lastPrinted>
  <dcterms:created xsi:type="dcterms:W3CDTF">2020-10-02T12:40:00Z</dcterms:created>
  <dcterms:modified xsi:type="dcterms:W3CDTF">2020-10-02T12:40:00Z</dcterms:modified>
</cp:coreProperties>
</file>